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07 февраля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АО «УТС» к </w:t>
      </w:r>
      <w:r>
        <w:rPr>
          <w:rFonts w:ascii="Times New Roman" w:eastAsia="Times New Roman" w:hAnsi="Times New Roman" w:cs="Times New Roman"/>
        </w:rPr>
        <w:t>Томшиной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АО «УТС» к </w:t>
      </w:r>
      <w:r>
        <w:rPr>
          <w:rFonts w:ascii="Times New Roman" w:eastAsia="Times New Roman" w:hAnsi="Times New Roman" w:cs="Times New Roman"/>
        </w:rPr>
        <w:t>Томшиной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Томшиной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АО «УТС»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39968,32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1399,05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4rplc-10">
    <w:name w:val="cat-UserDefined grp-14 rplc-10"/>
    <w:basedOn w:val="DefaultParagraphFont"/>
  </w:style>
  <w:style w:type="character" w:customStyle="1" w:styleId="cat-UserDefinedgrp-16rplc-12">
    <w:name w:val="cat-UserDefined grp-16 rplc-12"/>
    <w:basedOn w:val="DefaultParagraphFont"/>
  </w:style>
  <w:style w:type="character" w:customStyle="1" w:styleId="cat-UserDefinedgrp-15rplc-14">
    <w:name w:val="cat-UserDefined grp-1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